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08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имеющего,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86368730/6639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Моисеева Д.В.,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Моисеева Д.В.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.01.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Моисеевым Д.В.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Виновность Моисеева Д.В.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271482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86368730/6639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Моисеева Д.В. от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вины, неудовлетворительное состояние здоровья (со слов),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Ввиду того, что Моисеев Д.В. ранее неоднократно привлекался к административной ответственности, штрафы не оплачивает, суд </w:t>
      </w:r>
      <w:r>
        <w:rPr>
          <w:rFonts w:ascii="Times New Roman" w:eastAsia="Times New Roman" w:hAnsi="Times New Roman" w:cs="Times New Roman"/>
          <w:sz w:val="26"/>
          <w:szCs w:val="26"/>
        </w:rPr>
        <w:t>в целях предупреждения совершения новых правонарушений как самим правонарушителем, так и другими лицами, назначает Моисееву Д.В.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24rplc-17">
    <w:name w:val="cat-UserDefined grp-2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